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2847"/>
      </w:tblGrid>
      <w:tr w:rsidR="004E79C0" w14:paraId="4347A8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14:paraId="25B73D5A" w14:textId="77777777" w:rsidR="004E79C0" w:rsidRDefault="00755B8D">
            <w:pPr>
              <w:pStyle w:val="NameDatePeriod"/>
            </w:pPr>
            <w:r>
              <w:t>Name: ___________________________________</w:t>
            </w:r>
          </w:p>
        </w:tc>
        <w:tc>
          <w:tcPr>
            <w:tcW w:w="0" w:type="auto"/>
          </w:tcPr>
          <w:p w14:paraId="01B97845" w14:textId="77777777" w:rsidR="004E79C0" w:rsidRDefault="00755B8D">
            <w:pPr>
              <w:pStyle w:val="NameDatePeriod"/>
              <w:jc w:val="right"/>
            </w:pPr>
            <w:r>
              <w:t>Date: ______________</w:t>
            </w:r>
          </w:p>
        </w:tc>
      </w:tr>
    </w:tbl>
    <w:p w14:paraId="2F2AB50D" w14:textId="77777777" w:rsidR="004E79C0" w:rsidRDefault="00755B8D">
      <w:pPr>
        <w:pStyle w:val="PuzzleTitle"/>
      </w:pPr>
      <w:r>
        <w:t xml:space="preserve">Dans ma </w:t>
      </w:r>
      <w:proofErr w:type="spellStart"/>
      <w:r>
        <w:t>ville</w:t>
      </w:r>
      <w:proofErr w:type="spellEnd"/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E79C0" w14:paraId="61825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470749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39366A0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778F455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4E642BE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73F4AB7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0C629B5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3DEE51E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7AC95AC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19AC0C7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7866DD0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1D3B929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11748F2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3FA4267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176409D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73D9F41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0B76DE2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6A35E52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30A5A2C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5D616A7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7D3DC1A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453AF18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01504AA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004D435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2F1C089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</w:tr>
      <w:tr w:rsidR="004E79C0" w14:paraId="6174A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5FF04CB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20BC451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71B2CB0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7322F52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  <w:tc>
          <w:tcPr>
            <w:tcW w:w="100" w:type="dxa"/>
            <w:vAlign w:val="center"/>
          </w:tcPr>
          <w:p w14:paraId="1F23A28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351EC1E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  <w:tc>
          <w:tcPr>
            <w:tcW w:w="100" w:type="dxa"/>
            <w:vAlign w:val="center"/>
          </w:tcPr>
          <w:p w14:paraId="7802735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1110C7E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4BD27C6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64FC5DA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40A2AE4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3C03EFD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7E15117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094B5CC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2B32ABF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51FADCC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1FF44F7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7A98DF7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55C1DFA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09ACDFA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480D046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366EAB2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4EA7BDF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142EC62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</w:tr>
      <w:tr w:rsidR="004E79C0" w14:paraId="550367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5416C84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090E63C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08157E5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3B9B9A6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5B803FD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621EA2DA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C5A6D6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4424951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4A793AF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27D745B5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089A0AE5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18A0BA60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691ABDC7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41EF7161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19DD7A45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60A86F59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38C491B5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6816A79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4827453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2596F2C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2AED4F3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6D04689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5D2D358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2A6A8F2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</w:tr>
      <w:tr w:rsidR="004E79C0" w14:paraId="76B2E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EAFDF4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3C159F4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248C43A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340B535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  <w:tc>
          <w:tcPr>
            <w:tcW w:w="100" w:type="dxa"/>
            <w:vAlign w:val="center"/>
          </w:tcPr>
          <w:p w14:paraId="318971B2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00DB96E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0337E7B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12C1373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197109B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208FA2C4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164082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3599217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4EA6707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62350D3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284A147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3CFECB6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15CE098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1C507B7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569CCAD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581E485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1CC9E7D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08D0838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4252395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676DB48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</w:tr>
      <w:tr w:rsidR="004E79C0" w14:paraId="4C3E8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88E20F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0F943D1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44F8512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054E2F0C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236F85B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  <w:tc>
          <w:tcPr>
            <w:tcW w:w="100" w:type="dxa"/>
            <w:vAlign w:val="center"/>
          </w:tcPr>
          <w:p w14:paraId="0869E40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615E720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7F49764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404C0FD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4108507F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7704E41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11B00D6C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29FF967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4D3C2FD7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1904386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51F587F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536DC47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3516790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3A2E923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27ABD4B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060C6C0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2599834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0D4D940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7435BA7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</w:tr>
      <w:tr w:rsidR="004E79C0" w14:paraId="32ACD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6CE96E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0E7F8FA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  <w:tc>
          <w:tcPr>
            <w:tcW w:w="100" w:type="dxa"/>
            <w:vAlign w:val="center"/>
          </w:tcPr>
          <w:p w14:paraId="4EB5F56B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3594F33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2E43940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7192542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15B2B82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044E95B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55D3660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29FCEEE2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6765289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  <w:tc>
          <w:tcPr>
            <w:tcW w:w="100" w:type="dxa"/>
            <w:vAlign w:val="center"/>
          </w:tcPr>
          <w:p w14:paraId="2ED43168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1D782DD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26842AE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376F0C41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3A35EAC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417C09D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4E915BA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3975455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62F2259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7E99363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56C2FCA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116396E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34A17FB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</w:tr>
      <w:tr w:rsidR="004E79C0" w14:paraId="58419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BC33CE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7C045DAE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4E8ACE6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3E1D185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7D3C848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15B5C3C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7923954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6523DB8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2BA8BB9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0331F7B0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EF7CE4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73B0CA70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6053235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707EEBB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502586A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  <w:tc>
          <w:tcPr>
            <w:tcW w:w="100" w:type="dxa"/>
            <w:vAlign w:val="center"/>
          </w:tcPr>
          <w:p w14:paraId="4AAC6181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522576B7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248370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2774CF2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473B03E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3E126AE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639BBE3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68DC1FF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5FC3091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</w:tr>
      <w:tr w:rsidR="004E79C0" w14:paraId="2326A9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7EB71BA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4E76DEF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4155516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0120867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57D2E62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50D47A7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026A84F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4B7CB76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0A93B31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5F49982C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255FB9A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64615A09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05C7F17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62877F8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03335BD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6456469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5CDF6E71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029CD67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55DD79C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2C950D7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6D31DCE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2CF55C5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5BE56E1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0BBE6B4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</w:tr>
      <w:tr w:rsidR="004E79C0" w14:paraId="3DC1C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D30809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68C2CA8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13E1299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4005395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2375438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64AD519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6820C24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4BC9501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051274B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3013B18C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7E8F1C6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53408AE1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6E1CCB4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61AE5D9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  <w:tc>
          <w:tcPr>
            <w:tcW w:w="100" w:type="dxa"/>
            <w:vAlign w:val="center"/>
          </w:tcPr>
          <w:p w14:paraId="794885A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6E3D1D4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399A230F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693FDBAD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51DB64E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68BA985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5973BBD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47FB013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0369DB4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0F0E96F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</w:tr>
      <w:tr w:rsidR="004E79C0" w14:paraId="681B38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DCDA43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6522611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72F2D01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68271445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3E41813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720624B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70BC751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08E5257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59DAF09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3F4BB634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5699C65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645A4B65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770B5B7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09C02AF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2C3DE81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5DFD1BA2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521A03EC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4B15480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0A7A1A54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0950C8C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7B345AD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228D689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25F2EA3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7310D72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</w:tr>
      <w:tr w:rsidR="004E79C0" w14:paraId="0A68A8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7461E8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580E5CF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3A11387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41B0D53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37EFCB70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055C4D3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410B4CC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698CB27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55A8B44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441941E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18028F5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3541D492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984C85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3605BF1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1581A6C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29E7378B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264AABE2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9B0D58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2FFC0FA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73F2612C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3486C27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30DEC48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6D25D6C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5FACFCB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</w:tr>
      <w:tr w:rsidR="004E79C0" w14:paraId="2DD02F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C24F31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608DE01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3DDBAC0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2F62525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69FCD0D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22E53CD3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4F5B274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76FE59E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16CB087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060FD31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2820B18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0947620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1288AC8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204F151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14E9556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567ED4F1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5ABC110B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7BE6B79F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D1F4CC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14D1CF4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500AA8B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43F77C5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0869620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4DE38E2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</w:tr>
      <w:tr w:rsidR="004E79C0" w14:paraId="20058F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6C2CA3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19D4277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7AFB2D1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10FDA6E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6DF95E0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12986E5D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7CCE8E2B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1B31042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427921D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3C12F3A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3E19B49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7B30FE4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219807A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606AFA2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030C35A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06737FC5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17F96736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5F94764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5734AE8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1B18D92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23503C3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5821B0B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1F84331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2DA7F8E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</w:tr>
      <w:tr w:rsidR="004E79C0" w14:paraId="6CC7B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0615DA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0251CCE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172F2EA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081CDFD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56C3DD3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3309B9CE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1729EA3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3E0B9D78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5EA4DBB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758E9EA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7B6940F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0FEE048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393126F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2DB146E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04F9A59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785383D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36F619CA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1A481AE6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5B3CAC1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41A2D39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1E9BE42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5D8D858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1947D36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7385BD9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</w:tr>
      <w:tr w:rsidR="004E79C0" w14:paraId="3D8B01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5AD4CC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246673A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096F00C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027E37A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3F29B53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3E19FDFD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063198D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37C075D3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6D74E8B4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3910456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4043CF7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047A1D6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5BC611B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58A18C0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488551B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3D9BBDC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1ACC6A44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2F15668E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630C23B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63C3CE7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69D3BB8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7ACD711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3678A42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4D3D239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</w:tr>
      <w:tr w:rsidR="004E79C0" w14:paraId="62247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8CBBE3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5B4DD7B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5459721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067B3B7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40A627C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41505F9F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4371334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68C9D0F6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21624BD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5304C5E8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79293BB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3DE4743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004AED0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5572C10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2E6369C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36DDEFC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7B44822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0E4107DB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6FD7045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26CE8F1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5D55422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2AD773E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26859B4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6EA2445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</w:tr>
      <w:tr w:rsidR="004E79C0" w14:paraId="1471F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D466B0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0184C9C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5E3EAAA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2525485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22562DF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5F2D50B0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687D5D7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2C7826F4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187B2E5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48AE89D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6AE9DD35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28D822A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06B5556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75992A6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0FFB914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4101E42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009A9A5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461EC95A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261F56D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1B525C0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41A24D8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0A8599C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4269175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54B08F3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</w:tr>
      <w:tr w:rsidR="004E79C0" w14:paraId="2B9E1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3CD401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2421B98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3CD863C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54780E4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1CC781F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2CD2D7D3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FAE785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534C8943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3A3AA46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76C123A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6A81DEF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13546C9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28D6F78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59E20C7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5005340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72AADC7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1FD8CA3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5AD1E1DD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0D2C53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70E5627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2B00517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464320D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184EEE2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2713548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</w:tr>
      <w:tr w:rsidR="004E79C0" w14:paraId="1F825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B48237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4986AC1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4E847FA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4C22750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60F03FF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7BD2F04C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6659805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129D05F0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2CF97F7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7A9C93D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63E03FC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  <w:tc>
          <w:tcPr>
            <w:tcW w:w="100" w:type="dxa"/>
            <w:vAlign w:val="center"/>
          </w:tcPr>
          <w:p w14:paraId="2CFB7043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450E924E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B0F9D9D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011E83BB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0AB03B6F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5E4C208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53F46E6E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633D5906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438D2248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1868FB9A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0E88F573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373D009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3A4C631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</w:tr>
      <w:tr w:rsidR="004E79C0" w14:paraId="7A8A5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6A0011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2356013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357916C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016BF04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24ED32F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3AC9653B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5B3D678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5DBA8FF2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9311D3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4C39B85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5D60DB4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67C8590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0C0C4A8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4E93962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0EF414B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44CC3D7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6A5F283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5F97B1D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598E140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3AA2BCE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1036203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  <w:tc>
          <w:tcPr>
            <w:tcW w:w="100" w:type="dxa"/>
            <w:vAlign w:val="center"/>
          </w:tcPr>
          <w:p w14:paraId="077EDB9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28B9E74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7EEA389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</w:tr>
      <w:tr w:rsidR="004E79C0" w14:paraId="32CF5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7AF2A3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05F3E4B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789AEF3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6AD6FE0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54DCE4B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393EBF35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73A2AB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4D85C636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2011D8A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67B0C8F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0419BCB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6A687E6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45C741A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082DF7D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66899C9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484A250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5F7A556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732B398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5C4B5D4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5245D68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5C4447F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428ACFA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624C7D6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2B7496F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</w:tr>
      <w:tr w:rsidR="004E79C0" w14:paraId="23D5E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56FAA6F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  <w:tc>
          <w:tcPr>
            <w:tcW w:w="100" w:type="dxa"/>
            <w:vAlign w:val="center"/>
          </w:tcPr>
          <w:p w14:paraId="68E571B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4548FEC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1C621A9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7AA1E81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3051BC22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4AAB2EE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243349DB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5EA52CA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01AED13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2A9C2C6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4461337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5FFFE28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76A2126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42A916E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6BE1080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32FD68B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3EA6A6E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1A5E63E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322C842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70D63B6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65B1046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5303C41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528718F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</w:tr>
      <w:tr w:rsidR="004E79C0" w14:paraId="5FCF6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037853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4CFD9A0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  <w:tc>
          <w:tcPr>
            <w:tcW w:w="100" w:type="dxa"/>
            <w:vAlign w:val="center"/>
          </w:tcPr>
          <w:p w14:paraId="380A76E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0480418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475EA811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15626DB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7C17E1A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3B383A74" w14:textId="77777777" w:rsidR="004E79C0" w:rsidRDefault="00755B8D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772740F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37F33E5C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09AC1CF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2AE0563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7B58936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101C00A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1D51FAE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6D127F6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79AD667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0C40759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1FEBE8A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38498E2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78E0856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586AA293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0DEBB97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27360E4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</w:tr>
      <w:tr w:rsidR="004E79C0" w14:paraId="1DC050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3302CEF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0DC9ED7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  <w:tc>
          <w:tcPr>
            <w:tcW w:w="100" w:type="dxa"/>
            <w:vAlign w:val="center"/>
          </w:tcPr>
          <w:p w14:paraId="16A78FA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É</w:t>
            </w:r>
          </w:p>
        </w:tc>
        <w:tc>
          <w:tcPr>
            <w:tcW w:w="100" w:type="dxa"/>
            <w:vAlign w:val="center"/>
          </w:tcPr>
          <w:p w14:paraId="353EAD9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4096755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67204B44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5CF4668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270E991F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7614FDB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1E5581CA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  <w:tc>
          <w:tcPr>
            <w:tcW w:w="100" w:type="dxa"/>
            <w:vAlign w:val="center"/>
          </w:tcPr>
          <w:p w14:paraId="5160DA0E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0B9A235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334B0C7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612AD44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431D87F9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5EF62470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23E0B362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7E4E7025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2231287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52EA1BCB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  <w:tc>
          <w:tcPr>
            <w:tcW w:w="100" w:type="dxa"/>
            <w:vAlign w:val="center"/>
          </w:tcPr>
          <w:p w14:paraId="7A392E48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Ô</w:t>
            </w:r>
          </w:p>
        </w:tc>
        <w:tc>
          <w:tcPr>
            <w:tcW w:w="100" w:type="dxa"/>
            <w:vAlign w:val="center"/>
          </w:tcPr>
          <w:p w14:paraId="7EB183CD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7B1A5537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3C442806" w14:textId="77777777" w:rsidR="004E79C0" w:rsidRDefault="00755B8D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</w:tr>
    </w:tbl>
    <w:p w14:paraId="75DF6ABE" w14:textId="77777777" w:rsidR="004E79C0" w:rsidRPr="00D03D63" w:rsidRDefault="00755B8D">
      <w:pPr>
        <w:pStyle w:val="WordBankLarge"/>
        <w:rPr>
          <w:lang w:val="es-ES"/>
        </w:rPr>
      </w:pPr>
      <w:r w:rsidRPr="00D03D63">
        <w:rPr>
          <w:lang w:val="es-ES"/>
        </w:rPr>
        <w:t xml:space="preserve">   un musée       un tabac       un hôpital       un hôtel       une poste       une gare       un marché       une banque       des magasins       un café       il n y a pas de       il y a    </w:t>
      </w:r>
    </w:p>
    <w:sectPr w:rsidR="004E79C0" w:rsidRPr="00D03D6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4591F" w14:textId="77777777" w:rsidR="00755B8D" w:rsidRDefault="00755B8D">
      <w:r>
        <w:separator/>
      </w:r>
    </w:p>
  </w:endnote>
  <w:endnote w:type="continuationSeparator" w:id="0">
    <w:p w14:paraId="3F13B1CE" w14:textId="77777777" w:rsidR="00755B8D" w:rsidRDefault="0075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DC939" w14:textId="77777777" w:rsidR="00000000" w:rsidRDefault="00755B8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3D344" w14:textId="77777777" w:rsidR="00755B8D" w:rsidRDefault="00755B8D">
      <w:r>
        <w:separator/>
      </w:r>
    </w:p>
  </w:footnote>
  <w:footnote w:type="continuationSeparator" w:id="0">
    <w:p w14:paraId="1F0A8029" w14:textId="77777777" w:rsidR="00755B8D" w:rsidRDefault="0075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F1CB" w14:textId="77777777" w:rsidR="00000000" w:rsidRDefault="00755B8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76160"/>
    <w:multiLevelType w:val="hybridMultilevel"/>
    <w:tmpl w:val="B2281F00"/>
    <w:lvl w:ilvl="0" w:tplc="C284BA18">
      <w:start w:val="1"/>
      <w:numFmt w:val="bullet"/>
      <w:lvlText w:val="●"/>
      <w:lvlJc w:val="left"/>
      <w:pPr>
        <w:ind w:left="720" w:hanging="360"/>
      </w:pPr>
    </w:lvl>
    <w:lvl w:ilvl="1" w:tplc="CFFEE4A8">
      <w:start w:val="1"/>
      <w:numFmt w:val="bullet"/>
      <w:lvlText w:val="○"/>
      <w:lvlJc w:val="left"/>
      <w:pPr>
        <w:ind w:left="1440" w:hanging="360"/>
      </w:pPr>
    </w:lvl>
    <w:lvl w:ilvl="2" w:tplc="ACF84CEA">
      <w:start w:val="1"/>
      <w:numFmt w:val="bullet"/>
      <w:lvlText w:val="■"/>
      <w:lvlJc w:val="left"/>
      <w:pPr>
        <w:ind w:left="2160" w:hanging="360"/>
      </w:pPr>
    </w:lvl>
    <w:lvl w:ilvl="3" w:tplc="2764A3BA">
      <w:start w:val="1"/>
      <w:numFmt w:val="bullet"/>
      <w:lvlText w:val="●"/>
      <w:lvlJc w:val="left"/>
      <w:pPr>
        <w:ind w:left="2880" w:hanging="360"/>
      </w:pPr>
    </w:lvl>
    <w:lvl w:ilvl="4" w:tplc="961E6910">
      <w:start w:val="1"/>
      <w:numFmt w:val="bullet"/>
      <w:lvlText w:val="○"/>
      <w:lvlJc w:val="left"/>
      <w:pPr>
        <w:ind w:left="3600" w:hanging="360"/>
      </w:pPr>
    </w:lvl>
    <w:lvl w:ilvl="5" w:tplc="1C2E7A60">
      <w:start w:val="1"/>
      <w:numFmt w:val="bullet"/>
      <w:lvlText w:val="■"/>
      <w:lvlJc w:val="left"/>
      <w:pPr>
        <w:ind w:left="4320" w:hanging="360"/>
      </w:pPr>
    </w:lvl>
    <w:lvl w:ilvl="6" w:tplc="37BCAF40">
      <w:start w:val="1"/>
      <w:numFmt w:val="bullet"/>
      <w:lvlText w:val="●"/>
      <w:lvlJc w:val="left"/>
      <w:pPr>
        <w:ind w:left="5040" w:hanging="360"/>
      </w:pPr>
    </w:lvl>
    <w:lvl w:ilvl="7" w:tplc="BFAA967C">
      <w:start w:val="1"/>
      <w:numFmt w:val="bullet"/>
      <w:lvlText w:val="●"/>
      <w:lvlJc w:val="left"/>
      <w:pPr>
        <w:ind w:left="5760" w:hanging="360"/>
      </w:pPr>
    </w:lvl>
    <w:lvl w:ilvl="8" w:tplc="79C87FC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C0"/>
    <w:rsid w:val="004E79C0"/>
    <w:rsid w:val="00755B8D"/>
    <w:rsid w:val="00D0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5F30"/>
  <w15:docId w15:val="{775FA387-4EA1-4CB1-A71F-54E3061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ma ville</dc:title>
  <dc:creator>Vanessa Samandi</dc:creator>
  <cp:lastModifiedBy>Vanessa Samandi</cp:lastModifiedBy>
  <cp:revision>2</cp:revision>
  <dcterms:created xsi:type="dcterms:W3CDTF">2021-01-10T18:26:00Z</dcterms:created>
  <dcterms:modified xsi:type="dcterms:W3CDTF">2021-01-10T18:26:00Z</dcterms:modified>
</cp:coreProperties>
</file>