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9"/>
        <w:gridCol w:w="2847"/>
      </w:tblGrid>
      <w:tr w:rsidR="00912AF6" w14:paraId="7D6901D5" w14:textId="77777777">
        <w:tc>
          <w:tcPr>
            <w:tcW w:w="0" w:type="auto"/>
          </w:tcPr>
          <w:p w14:paraId="0E87E651" w14:textId="77777777" w:rsidR="00912AF6" w:rsidRDefault="00EE5746">
            <w:pPr>
              <w:pStyle w:val="NameDatePeriod"/>
            </w:pPr>
            <w:r>
              <w:t>Name: ___________________________________</w:t>
            </w:r>
          </w:p>
        </w:tc>
        <w:tc>
          <w:tcPr>
            <w:tcW w:w="0" w:type="auto"/>
          </w:tcPr>
          <w:p w14:paraId="0E9B7876" w14:textId="77777777" w:rsidR="00912AF6" w:rsidRDefault="00EE5746">
            <w:pPr>
              <w:pStyle w:val="NameDatePeriod"/>
              <w:jc w:val="right"/>
            </w:pPr>
            <w:r>
              <w:t>Date: ______________</w:t>
            </w:r>
          </w:p>
        </w:tc>
      </w:tr>
    </w:tbl>
    <w:p w14:paraId="407846B5" w14:textId="77777777" w:rsidR="00912AF6" w:rsidRDefault="00EE5746">
      <w:pPr>
        <w:pStyle w:val="PuzzleTitle"/>
      </w:pPr>
      <w:r>
        <w:t xml:space="preserve">les </w:t>
      </w:r>
      <w:proofErr w:type="spellStart"/>
      <w:r>
        <w:t>chiffres</w:t>
      </w:r>
      <w:proofErr w:type="spellEnd"/>
      <w:r>
        <w:t xml:space="preserve"> 1-30</w:t>
      </w:r>
    </w:p>
    <w:tbl>
      <w:tblPr>
        <w:tblW w:w="4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12AF6" w14:paraId="55BC8DE3" w14:textId="77777777">
        <w:trPr>
          <w:trHeight w:val="450"/>
          <w:jc w:val="center"/>
        </w:trPr>
        <w:tc>
          <w:tcPr>
            <w:tcW w:w="100" w:type="dxa"/>
            <w:vAlign w:val="center"/>
          </w:tcPr>
          <w:p w14:paraId="613D712F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0D2BF357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14:paraId="6A230D38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14:paraId="5DBF1B86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078FB907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2FB9F0C0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0B55B9DD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72C80B07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14:paraId="7F5C1123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14:paraId="0A0A66D3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14:paraId="4C1770E9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3A5386B1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31630B4B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3FB511AA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2073834C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0A80BA9A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07835E12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R</w:t>
            </w:r>
          </w:p>
        </w:tc>
      </w:tr>
      <w:tr w:rsidR="00912AF6" w14:paraId="4D83BE79" w14:textId="77777777">
        <w:trPr>
          <w:trHeight w:val="450"/>
          <w:jc w:val="center"/>
        </w:trPr>
        <w:tc>
          <w:tcPr>
            <w:tcW w:w="100" w:type="dxa"/>
            <w:vAlign w:val="center"/>
          </w:tcPr>
          <w:p w14:paraId="3D9C23E4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2A19C748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39FEECC0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03CD4231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74710D5E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14:paraId="301AB880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14:paraId="0C24C8F7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7A3E63A0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4680DE4C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58DCD61C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2B0EDB79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740668A0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34E8C0C1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6037850D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4CF834DD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14:paraId="6910E6C3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4871B6EF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V</w:t>
            </w:r>
          </w:p>
        </w:tc>
      </w:tr>
      <w:tr w:rsidR="00912AF6" w14:paraId="2A6D9CA6" w14:textId="77777777">
        <w:trPr>
          <w:trHeight w:val="450"/>
          <w:jc w:val="center"/>
        </w:trPr>
        <w:tc>
          <w:tcPr>
            <w:tcW w:w="100" w:type="dxa"/>
            <w:vAlign w:val="center"/>
          </w:tcPr>
          <w:p w14:paraId="522F0504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70E05B38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6A185B58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43751D4E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7EF2071C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2607ABD8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0F583BE3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46FE32B4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20EC08EC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1A1EFDEF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14:paraId="32007625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14:paraId="56C12562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4AC4066E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14:paraId="5D377E07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34EACB1B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2E7E8840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473DD6FE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U</w:t>
            </w:r>
          </w:p>
        </w:tc>
      </w:tr>
      <w:tr w:rsidR="00912AF6" w14:paraId="24B5B661" w14:textId="77777777">
        <w:trPr>
          <w:trHeight w:val="450"/>
          <w:jc w:val="center"/>
        </w:trPr>
        <w:tc>
          <w:tcPr>
            <w:tcW w:w="100" w:type="dxa"/>
            <w:vAlign w:val="center"/>
          </w:tcPr>
          <w:p w14:paraId="4A1F65FE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14:paraId="3198AB60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14:paraId="48F33D25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367D81EB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07EDE72C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4CCA2B72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14:paraId="02F1918E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08699F99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14:paraId="571C6E19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78B8AAC8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14:paraId="5F7CB949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4EDCFE75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0F1ABFA6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1037016C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293E55F7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5774B461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3338CA4D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J</w:t>
            </w:r>
          </w:p>
        </w:tc>
      </w:tr>
      <w:tr w:rsidR="00912AF6" w14:paraId="21F8C2C1" w14:textId="77777777">
        <w:trPr>
          <w:trHeight w:val="450"/>
          <w:jc w:val="center"/>
        </w:trPr>
        <w:tc>
          <w:tcPr>
            <w:tcW w:w="100" w:type="dxa"/>
            <w:vAlign w:val="center"/>
          </w:tcPr>
          <w:p w14:paraId="6A2268E0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451E37B6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14:paraId="334C0EE5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14:paraId="07E42F80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14:paraId="57FEFFD7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14:paraId="6CA9B9BD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4647714F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3DD2C209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596AA10B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6AB111AA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14:paraId="25FF8B77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14:paraId="57960C80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326A7426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38F6B3FE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6B63D71C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70404415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6C80BDA8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H</w:t>
            </w:r>
          </w:p>
        </w:tc>
      </w:tr>
      <w:tr w:rsidR="00912AF6" w14:paraId="6002F679" w14:textId="77777777">
        <w:trPr>
          <w:trHeight w:val="450"/>
          <w:jc w:val="center"/>
        </w:trPr>
        <w:tc>
          <w:tcPr>
            <w:tcW w:w="100" w:type="dxa"/>
            <w:vAlign w:val="center"/>
          </w:tcPr>
          <w:p w14:paraId="5F542F2B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3BA26248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14:paraId="5FA13FF1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481EEDF2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659B3E3E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0FAFCEDB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669F6479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0BDE69A6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6E87CA29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6A638452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06D840B1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3136864A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13CAA35F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5FEA28DC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352E665A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14:paraId="501949C9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75307B9C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F</w:t>
            </w:r>
          </w:p>
        </w:tc>
      </w:tr>
      <w:tr w:rsidR="00912AF6" w14:paraId="1B8BE420" w14:textId="77777777">
        <w:trPr>
          <w:trHeight w:val="450"/>
          <w:jc w:val="center"/>
        </w:trPr>
        <w:tc>
          <w:tcPr>
            <w:tcW w:w="100" w:type="dxa"/>
            <w:vAlign w:val="center"/>
          </w:tcPr>
          <w:p w14:paraId="6CB661E3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14:paraId="2BD62AD1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52355663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633FF239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273C61E1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5283C12A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23964C97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14:paraId="5804F8A6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51C3D032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6016EA79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14:paraId="6A2E1BC4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14:paraId="05EC190E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4D89E24F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3DBBE1B1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6BCE19D7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14:paraId="5CC24570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14:paraId="23EECF1A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U</w:t>
            </w:r>
          </w:p>
        </w:tc>
      </w:tr>
      <w:tr w:rsidR="00912AF6" w14:paraId="278CE984" w14:textId="77777777">
        <w:trPr>
          <w:trHeight w:val="450"/>
          <w:jc w:val="center"/>
        </w:trPr>
        <w:tc>
          <w:tcPr>
            <w:tcW w:w="100" w:type="dxa"/>
            <w:vAlign w:val="center"/>
          </w:tcPr>
          <w:p w14:paraId="60BB64A2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10107FDC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6405C8B4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4CF17A8E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14:paraId="66F77944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3EF4242F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371CE9EE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6B47148B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20EC0478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19743FB2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1BBC49D0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2168623E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3C8DA869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14:paraId="21828D5A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28757AEE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3DF9D002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33ADA482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D</w:t>
            </w:r>
          </w:p>
        </w:tc>
      </w:tr>
      <w:tr w:rsidR="00912AF6" w14:paraId="31641FE5" w14:textId="77777777">
        <w:trPr>
          <w:trHeight w:val="450"/>
          <w:jc w:val="center"/>
        </w:trPr>
        <w:tc>
          <w:tcPr>
            <w:tcW w:w="100" w:type="dxa"/>
            <w:vAlign w:val="center"/>
          </w:tcPr>
          <w:p w14:paraId="63E74212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39DE9391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2ACFF226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068978CB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14:paraId="62EBC72E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0A451BD6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18499857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5A6612E7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18F004D5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4AF61BD8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5E971DB6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665BACB3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65FD4A35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4114C4C5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54CD9A86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6EADE22A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14:paraId="1FCA5D25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D</w:t>
            </w:r>
          </w:p>
        </w:tc>
      </w:tr>
      <w:tr w:rsidR="00912AF6" w14:paraId="2DBD5D47" w14:textId="77777777">
        <w:trPr>
          <w:trHeight w:val="450"/>
          <w:jc w:val="center"/>
        </w:trPr>
        <w:tc>
          <w:tcPr>
            <w:tcW w:w="100" w:type="dxa"/>
            <w:vAlign w:val="center"/>
          </w:tcPr>
          <w:p w14:paraId="69286AA8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14:paraId="4E90A066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1D663C14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761B88A1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19557FA1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000DEFC6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31B43FD2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14:paraId="6B011A4E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245B0099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14:paraId="5232B48A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7E44EC7E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3531A039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14:paraId="4BDC8DB0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673470C0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61D67174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7ACB6B12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68D77C03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P</w:t>
            </w:r>
          </w:p>
        </w:tc>
      </w:tr>
      <w:tr w:rsidR="00912AF6" w14:paraId="10849CC6" w14:textId="77777777">
        <w:trPr>
          <w:trHeight w:val="450"/>
          <w:jc w:val="center"/>
        </w:trPr>
        <w:tc>
          <w:tcPr>
            <w:tcW w:w="100" w:type="dxa"/>
            <w:vAlign w:val="center"/>
          </w:tcPr>
          <w:p w14:paraId="54B02CA2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14:paraId="05AD1367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14:paraId="5BCE1402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14:paraId="0BE27668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14:paraId="09E539EB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39EBA072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1F771879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36F29261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12E66477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14:paraId="2BA8D8D0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07926428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1618F5AD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5695A897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46719248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14:paraId="0E059D71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08759DE5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23370341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W</w:t>
            </w:r>
          </w:p>
        </w:tc>
      </w:tr>
      <w:tr w:rsidR="00912AF6" w14:paraId="161AD329" w14:textId="77777777">
        <w:trPr>
          <w:trHeight w:val="450"/>
          <w:jc w:val="center"/>
        </w:trPr>
        <w:tc>
          <w:tcPr>
            <w:tcW w:w="100" w:type="dxa"/>
            <w:vAlign w:val="center"/>
          </w:tcPr>
          <w:p w14:paraId="4A7F0855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14:paraId="066F8BC2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00515404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4B10DC51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60E0F87A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14:paraId="31A93B82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445CC63D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362DEE19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1B140A0E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14:paraId="6AD26DCF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25CB9D48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0F5D8908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125EC263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58541892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14:paraId="2D3F7341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763552C3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14:paraId="76B4EDFC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A</w:t>
            </w:r>
          </w:p>
        </w:tc>
      </w:tr>
      <w:tr w:rsidR="00912AF6" w14:paraId="52A0721E" w14:textId="77777777">
        <w:trPr>
          <w:trHeight w:val="450"/>
          <w:jc w:val="center"/>
        </w:trPr>
        <w:tc>
          <w:tcPr>
            <w:tcW w:w="100" w:type="dxa"/>
            <w:vAlign w:val="center"/>
          </w:tcPr>
          <w:p w14:paraId="1E23940E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55F38D7D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7B87DB49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25F4686C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2C56B61A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1594C622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0781D328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1A8E5FFA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6304C75F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49616147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37DDAB7F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4E0904A6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4B042228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789F27CD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0CC6EA6C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14:paraId="461BE9F4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37EB22BD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E</w:t>
            </w:r>
          </w:p>
        </w:tc>
      </w:tr>
      <w:tr w:rsidR="00912AF6" w14:paraId="4FF5FF49" w14:textId="77777777">
        <w:trPr>
          <w:trHeight w:val="450"/>
          <w:jc w:val="center"/>
        </w:trPr>
        <w:tc>
          <w:tcPr>
            <w:tcW w:w="100" w:type="dxa"/>
            <w:vAlign w:val="center"/>
          </w:tcPr>
          <w:p w14:paraId="7046D159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67DA251D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14:paraId="36CEA506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14:paraId="309DA8B4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2B5DCCD8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488850F0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3095D231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7EAD74D1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5F678004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20A710AB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44372339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14:paraId="124F16E7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7F2E638C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14:paraId="31ADE493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7726B8D6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238DD6FD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137D7B75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N</w:t>
            </w:r>
          </w:p>
        </w:tc>
      </w:tr>
      <w:tr w:rsidR="00912AF6" w14:paraId="38B2E7F5" w14:textId="77777777">
        <w:trPr>
          <w:trHeight w:val="450"/>
          <w:jc w:val="center"/>
        </w:trPr>
        <w:tc>
          <w:tcPr>
            <w:tcW w:w="100" w:type="dxa"/>
            <w:vAlign w:val="center"/>
          </w:tcPr>
          <w:p w14:paraId="2B4F6DCF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21347352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14:paraId="7438D173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42C81F9D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14:paraId="1271A72D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14:paraId="2D27145C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4F44CAF0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14:paraId="1D2A37E6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77AF3CCE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14:paraId="18BCAB44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14:paraId="19031012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258C3724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0F2C2730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14:paraId="2BE81E60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14:paraId="02E21CB9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14:paraId="3774A280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108AD24F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O</w:t>
            </w:r>
          </w:p>
        </w:tc>
      </w:tr>
      <w:tr w:rsidR="00912AF6" w14:paraId="57E982E2" w14:textId="77777777">
        <w:trPr>
          <w:trHeight w:val="450"/>
          <w:jc w:val="center"/>
        </w:trPr>
        <w:tc>
          <w:tcPr>
            <w:tcW w:w="100" w:type="dxa"/>
            <w:vAlign w:val="center"/>
          </w:tcPr>
          <w:p w14:paraId="427971E1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14:paraId="48129057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14:paraId="0B383E03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14:paraId="07AFBBDB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14:paraId="7BC66DF6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0675796C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63BFCBDF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14:paraId="4FFD0739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14:paraId="390AEE0C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735B221D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14:paraId="0A38B7FC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3CF7055B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6B95407C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57D7B960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09EF7A1C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14:paraId="432C3CAB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13204451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L</w:t>
            </w:r>
          </w:p>
        </w:tc>
      </w:tr>
      <w:tr w:rsidR="00912AF6" w14:paraId="615F6752" w14:textId="77777777">
        <w:trPr>
          <w:trHeight w:val="450"/>
          <w:jc w:val="center"/>
        </w:trPr>
        <w:tc>
          <w:tcPr>
            <w:tcW w:w="100" w:type="dxa"/>
            <w:vAlign w:val="center"/>
          </w:tcPr>
          <w:p w14:paraId="344EFF6E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14:paraId="55A9E4F1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71C0E46A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1007A1CF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0FD739E0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14:paraId="4ED3F847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14:paraId="34E89496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14:paraId="5998FB55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14:paraId="5CEED899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14:paraId="51F854ED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14:paraId="3EDEDECA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14:paraId="0715CB4B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14:paraId="6A24C2E7" w14:textId="77777777" w:rsidR="00912AF6" w:rsidRDefault="00EE5746">
            <w:pPr>
              <w:pStyle w:val="PuzzleMatrixMedium"/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1F55FCC6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14:paraId="40CEFE23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14:paraId="5FF8661F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14:paraId="57729232" w14:textId="77777777" w:rsidR="00912AF6" w:rsidRDefault="00EE5746">
            <w:pPr>
              <w:pStyle w:val="PuzzleMatrixMedium"/>
            </w:pPr>
            <w:r>
              <w:rPr>
                <w:color w:val="DDDDDD"/>
              </w:rPr>
              <w:t>S</w:t>
            </w:r>
          </w:p>
        </w:tc>
      </w:tr>
    </w:tbl>
    <w:p w14:paraId="3822C51B" w14:textId="4475C7C6" w:rsidR="00C42281" w:rsidRDefault="00EE5746">
      <w:pPr>
        <w:pStyle w:val="WordBankMedium"/>
      </w:pPr>
      <w:r>
        <w:t>   </w:t>
      </w:r>
      <w:r w:rsidR="00C42281">
        <w:t xml:space="preserve">30 </w:t>
      </w:r>
      <w:proofErr w:type="spellStart"/>
      <w:r>
        <w:t>trente</w:t>
      </w:r>
      <w:proofErr w:type="spellEnd"/>
      <w:r>
        <w:t>       </w:t>
      </w:r>
      <w:r w:rsidR="00C42281">
        <w:t xml:space="preserve">26 </w:t>
      </w:r>
      <w:proofErr w:type="spellStart"/>
      <w:r>
        <w:t>vingt</w:t>
      </w:r>
      <w:proofErr w:type="spellEnd"/>
      <w:r>
        <w:t>-six       </w:t>
      </w:r>
      <w:r w:rsidR="00C42281">
        <w:t xml:space="preserve">22 </w:t>
      </w:r>
      <w:proofErr w:type="spellStart"/>
      <w:r>
        <w:t>vingt</w:t>
      </w:r>
      <w:proofErr w:type="spellEnd"/>
      <w:r>
        <w:t>- deux       </w:t>
      </w:r>
    </w:p>
    <w:p w14:paraId="60CA6BCB" w14:textId="77777777" w:rsidR="00C42281" w:rsidRDefault="00C42281" w:rsidP="00C42281">
      <w:pPr>
        <w:pStyle w:val="WordBankMedium"/>
        <w:jc w:val="left"/>
      </w:pPr>
      <w:r>
        <w:t xml:space="preserve">21 </w:t>
      </w:r>
      <w:r w:rsidR="00EE5746">
        <w:t>vingt-et-un       </w:t>
      </w:r>
      <w:r>
        <w:t xml:space="preserve">20 </w:t>
      </w:r>
      <w:proofErr w:type="spellStart"/>
      <w:r w:rsidR="00EE5746">
        <w:t>vingt</w:t>
      </w:r>
      <w:proofErr w:type="spellEnd"/>
      <w:r w:rsidR="00EE5746">
        <w:t>       </w:t>
      </w:r>
      <w:r>
        <w:t xml:space="preserve">15 </w:t>
      </w:r>
      <w:r w:rsidR="00EE5746">
        <w:t>quinze       </w:t>
      </w:r>
    </w:p>
    <w:p w14:paraId="240BA8DB" w14:textId="0CEE8CA2" w:rsidR="00912AF6" w:rsidRDefault="00C42281" w:rsidP="00C42281">
      <w:pPr>
        <w:pStyle w:val="WordBankMedium"/>
        <w:jc w:val="left"/>
      </w:pPr>
      <w:r>
        <w:t xml:space="preserve">12 </w:t>
      </w:r>
      <w:proofErr w:type="spellStart"/>
      <w:r w:rsidR="00EE5746">
        <w:t>douze</w:t>
      </w:r>
      <w:proofErr w:type="spellEnd"/>
      <w:r w:rsidR="00EE5746">
        <w:t>       </w:t>
      </w:r>
      <w:r>
        <w:t xml:space="preserve">10 </w:t>
      </w:r>
      <w:r w:rsidR="00EE5746">
        <w:t>dix      </w:t>
      </w:r>
      <w:r>
        <w:t xml:space="preserve">5 </w:t>
      </w:r>
      <w:r w:rsidR="00EE5746">
        <w:t xml:space="preserve"> cinq    </w:t>
      </w:r>
    </w:p>
    <w:sectPr w:rsidR="00912AF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F40B6" w14:textId="77777777" w:rsidR="00545B03" w:rsidRDefault="00545B03">
      <w:r>
        <w:separator/>
      </w:r>
    </w:p>
  </w:endnote>
  <w:endnote w:type="continuationSeparator" w:id="0">
    <w:p w14:paraId="1D261403" w14:textId="77777777" w:rsidR="00545B03" w:rsidRDefault="0054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84A87" w14:textId="77777777" w:rsidR="00523A96" w:rsidRDefault="00EE574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EA7EE" w14:textId="77777777" w:rsidR="00545B03" w:rsidRDefault="00545B03">
      <w:r>
        <w:separator/>
      </w:r>
    </w:p>
  </w:footnote>
  <w:footnote w:type="continuationSeparator" w:id="0">
    <w:p w14:paraId="6C350E41" w14:textId="77777777" w:rsidR="00545B03" w:rsidRDefault="0054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C3FCC" w14:textId="77777777" w:rsidR="00523A96" w:rsidRDefault="00EE574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75BF7"/>
    <w:multiLevelType w:val="hybridMultilevel"/>
    <w:tmpl w:val="9530D946"/>
    <w:lvl w:ilvl="0" w:tplc="E6E6B2E6">
      <w:start w:val="1"/>
      <w:numFmt w:val="bullet"/>
      <w:lvlText w:val="●"/>
      <w:lvlJc w:val="left"/>
      <w:pPr>
        <w:ind w:left="720" w:hanging="360"/>
      </w:pPr>
    </w:lvl>
    <w:lvl w:ilvl="1" w:tplc="91D8AFDA">
      <w:start w:val="1"/>
      <w:numFmt w:val="bullet"/>
      <w:lvlText w:val="○"/>
      <w:lvlJc w:val="left"/>
      <w:pPr>
        <w:ind w:left="1440" w:hanging="360"/>
      </w:pPr>
    </w:lvl>
    <w:lvl w:ilvl="2" w:tplc="E124AF96">
      <w:start w:val="1"/>
      <w:numFmt w:val="bullet"/>
      <w:lvlText w:val="■"/>
      <w:lvlJc w:val="left"/>
      <w:pPr>
        <w:ind w:left="2160" w:hanging="360"/>
      </w:pPr>
    </w:lvl>
    <w:lvl w:ilvl="3" w:tplc="A99C35E0">
      <w:start w:val="1"/>
      <w:numFmt w:val="bullet"/>
      <w:lvlText w:val="●"/>
      <w:lvlJc w:val="left"/>
      <w:pPr>
        <w:ind w:left="2880" w:hanging="360"/>
      </w:pPr>
    </w:lvl>
    <w:lvl w:ilvl="4" w:tplc="1C58BD50">
      <w:start w:val="1"/>
      <w:numFmt w:val="bullet"/>
      <w:lvlText w:val="○"/>
      <w:lvlJc w:val="left"/>
      <w:pPr>
        <w:ind w:left="3600" w:hanging="360"/>
      </w:pPr>
    </w:lvl>
    <w:lvl w:ilvl="5" w:tplc="36FE0F60">
      <w:start w:val="1"/>
      <w:numFmt w:val="bullet"/>
      <w:lvlText w:val="■"/>
      <w:lvlJc w:val="left"/>
      <w:pPr>
        <w:ind w:left="4320" w:hanging="360"/>
      </w:pPr>
    </w:lvl>
    <w:lvl w:ilvl="6" w:tplc="438483DE">
      <w:start w:val="1"/>
      <w:numFmt w:val="bullet"/>
      <w:lvlText w:val="●"/>
      <w:lvlJc w:val="left"/>
      <w:pPr>
        <w:ind w:left="5040" w:hanging="360"/>
      </w:pPr>
    </w:lvl>
    <w:lvl w:ilvl="7" w:tplc="48241798">
      <w:start w:val="1"/>
      <w:numFmt w:val="bullet"/>
      <w:lvlText w:val="●"/>
      <w:lvlJc w:val="left"/>
      <w:pPr>
        <w:ind w:left="5760" w:hanging="360"/>
      </w:pPr>
    </w:lvl>
    <w:lvl w:ilvl="8" w:tplc="71FA1C36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F6"/>
    <w:rsid w:val="00523A96"/>
    <w:rsid w:val="00545B03"/>
    <w:rsid w:val="00912AF6"/>
    <w:rsid w:val="00A92D1E"/>
    <w:rsid w:val="00C42281"/>
    <w:rsid w:val="00E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2262"/>
  <w15:docId w15:val="{9FCBE4D5-2045-49FC-BEF5-D9BFA2B6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chiffres 1-30</dc:title>
  <dc:creator>Vanessa Samandi</dc:creator>
  <cp:lastModifiedBy>Vanessa Samandi</cp:lastModifiedBy>
  <cp:revision>3</cp:revision>
  <dcterms:created xsi:type="dcterms:W3CDTF">2021-01-09T21:09:00Z</dcterms:created>
  <dcterms:modified xsi:type="dcterms:W3CDTF">2021-01-09T21:16:00Z</dcterms:modified>
</cp:coreProperties>
</file>