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7909E1" w14:paraId="3665C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14:paraId="38732878" w14:textId="77777777" w:rsidR="007909E1" w:rsidRDefault="001A5ADC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34E4538B" w14:textId="77777777" w:rsidR="007909E1" w:rsidRDefault="001A5ADC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14:paraId="7A9F4275" w14:textId="77777777" w:rsidR="007909E1" w:rsidRDefault="001A5ADC">
      <w:pPr>
        <w:pStyle w:val="PuzzleTitle"/>
      </w:pPr>
      <w:r>
        <w:t xml:space="preserve">les </w:t>
      </w:r>
      <w:proofErr w:type="spellStart"/>
      <w:r>
        <w:t>chiffres</w:t>
      </w:r>
      <w:proofErr w:type="spellEnd"/>
      <w:r>
        <w:t xml:space="preserve"> 1-30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909E1" w14:paraId="5DF70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AC56C0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12CD329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651B791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6A0243B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73EBEEA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3D2FB1E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9C96D3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F6EF56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0ECA1D6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7AD6EB4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220D1475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6AD6842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2998A9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76781F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78F21E9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7B8CB80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07E079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</w:tr>
      <w:tr w:rsidR="007909E1" w14:paraId="4AED6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A0AC54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3A3E885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C02164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471D680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E2BA96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7C0ED9B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0C320A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8C8016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BEBA83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AA1E66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00FF65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F6994E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50818DE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152E7F3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33D20FD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1CB71FF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8525E0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</w:tr>
      <w:tr w:rsidR="007909E1" w14:paraId="5A163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10D517D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A00D4B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CED7E7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E19A37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8A0554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9F58C2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0C0E361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83EEC1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0F454B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86213C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659E387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01EA53C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159BD10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15ADEE8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4CA58A3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5B5190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F8E1DB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</w:tr>
      <w:tr w:rsidR="007909E1" w14:paraId="185AD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20FDB8B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40A5316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1C6446B5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DF959E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71F9FB8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E34693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BB5AC9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3ABD50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2177CA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A14EA3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3F6AA6A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79896BD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7FA7F35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4FEEC9F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6C75EB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7989D66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7F3A05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</w:tr>
      <w:tr w:rsidR="007909E1" w14:paraId="6166D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033C80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D8ED1E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3B1828E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28E6A59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336AC8F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2ABF63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3A121B1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3A6EDA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15F8939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C41B80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003CDD2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39FCCC1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22EDE5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B153A4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8697AE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19BCF5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16E595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</w:tr>
      <w:tr w:rsidR="007909E1" w14:paraId="6A737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083B6B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180680E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4C8BC44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8F5D7F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7A6C234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193671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2EE6ABA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2541EC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02C99F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A1BA05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0E36DB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FF406B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FB1F45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8F79C5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E35EE0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5F876E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7F5596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</w:tr>
      <w:tr w:rsidR="007909E1" w14:paraId="2A874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AEAFC7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53E34D7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21FED4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DDF94B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7558FFF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72610F4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10951C5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436D434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51BB809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14113B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589E652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4F9AF41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693D4C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7057954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6B060E8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6268D73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6B15486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</w:tr>
      <w:tr w:rsidR="007909E1" w14:paraId="6EB90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23E39E6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6E4143D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8D4683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67AE1EF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1DE659D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911A03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43B40C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0310F5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526A93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737762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25BDA79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77D22C0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54F01E4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1AC5541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F37E43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E3A5D4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01A5EF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</w:tr>
      <w:tr w:rsidR="007909E1" w14:paraId="6399A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AAA050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7790337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213261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3A9DDE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06B2F01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19B2526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9108A1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A8E8F8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A256C4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8B80D7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7E9DCC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1C8C2B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DE2FEA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8506FD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0E03C4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575B5E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2FD042A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</w:tr>
      <w:tr w:rsidR="007909E1" w14:paraId="3617D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1944F0C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4D5422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457BFC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3565784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0C34795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2E9DDD2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793AA3B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9A8AA2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6949D5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7E65FB0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95B701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33E7FFA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64715E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01F811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3A8A1E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758047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6B12CF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</w:tr>
      <w:tr w:rsidR="007909E1" w14:paraId="07E32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A9C5DF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BCDDA9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5346E6F5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62172FA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2E8AF92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485E3F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F87C33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659D7B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4FB4AE0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184ADF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3A11ABE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2FC7CF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B538EA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F93DAC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63DF7A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2520A2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05C16C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</w:tr>
      <w:tr w:rsidR="007909E1" w14:paraId="44C5A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311E22C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C28F24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79E35A4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20BDA9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3BCEC47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0654577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CAB125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79EC803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00FF460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5C2D324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CEDFA0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09D9AA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9422C9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1AB6753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64BC050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C19473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10CDDDE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</w:tr>
      <w:tr w:rsidR="007909E1" w14:paraId="176A8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E7760F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74D00C5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C7573F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0EDA96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6888F84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69A9EBF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36CDA48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A2E251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2752A15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804CF0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B87883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980F6F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6390991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D4EA66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D52B87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397AF75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3D70474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</w:tr>
      <w:tr w:rsidR="007909E1" w14:paraId="4A408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D320A0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3B83CA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3DFBF23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058710A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995A74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D3E86B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2C2D80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7E5306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E7F707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4A0A0E7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ED9125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8A269A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9BC0CD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7E45D13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778633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0839B1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3E16DD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</w:tr>
      <w:tr w:rsidR="007909E1" w14:paraId="7EAB1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2971114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1B0C8E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2618264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7813C0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03E9726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2DD77FD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3F4F1B9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8E23F3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7A9F957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5734EAF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425DFC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C062F3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44EB9C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0B3A153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4E4C6D4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509A45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3DF1C1F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</w:tr>
      <w:tr w:rsidR="007909E1" w14:paraId="6108F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0543AC3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1031D5C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2E3F8EE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ED1AC0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2CC1AC7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1D02FB5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16723BB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3768900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416B16A5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4507C3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EB99C93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11B88A6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FA21A1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8D080B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31E6862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3B6782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3A2CBAD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</w:tr>
      <w:tr w:rsidR="007909E1" w14:paraId="2C9B5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30F9F1A8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FB878E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302D23D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7E48617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39D04DB4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741B7D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7F36E847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7879F3EF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99019AC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835D372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3FD8EE9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16059F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0867F9A1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7E03F00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10DDAE9B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23802E5A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077EF576" w14:textId="77777777" w:rsidR="007909E1" w:rsidRDefault="001A5ADC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</w:tr>
    </w:tbl>
    <w:p w14:paraId="66FE8FE6" w14:textId="77777777" w:rsidR="00AF56D6" w:rsidRDefault="001A5ADC">
      <w:pPr>
        <w:pStyle w:val="WordBankMedium"/>
      </w:pPr>
      <w:r>
        <w:t>   </w:t>
      </w:r>
      <w:proofErr w:type="spellStart"/>
      <w:r>
        <w:t>trente</w:t>
      </w:r>
      <w:proofErr w:type="spellEnd"/>
      <w:r>
        <w:t>       </w:t>
      </w:r>
      <w:proofErr w:type="spellStart"/>
      <w:r>
        <w:t>vingt</w:t>
      </w:r>
      <w:proofErr w:type="spellEnd"/>
      <w:r>
        <w:t>-six       </w:t>
      </w:r>
      <w:proofErr w:type="spellStart"/>
      <w:r>
        <w:t>vingt</w:t>
      </w:r>
      <w:proofErr w:type="spellEnd"/>
      <w:r>
        <w:t>- deux       </w:t>
      </w:r>
    </w:p>
    <w:p w14:paraId="5F56231D" w14:textId="0A1F1F40" w:rsidR="007909E1" w:rsidRDefault="001A5ADC">
      <w:pPr>
        <w:pStyle w:val="WordBankMedium"/>
      </w:pPr>
      <w:r>
        <w:t xml:space="preserve">vingt-et-un    </w:t>
      </w:r>
      <w:r>
        <w:t>   </w:t>
      </w:r>
      <w:proofErr w:type="spellStart"/>
      <w:r>
        <w:t>vingt</w:t>
      </w:r>
      <w:proofErr w:type="spellEnd"/>
      <w:r>
        <w:t>       quinze       </w:t>
      </w:r>
      <w:proofErr w:type="spellStart"/>
      <w:r>
        <w:t>douze</w:t>
      </w:r>
      <w:proofErr w:type="spellEnd"/>
      <w:r>
        <w:t xml:space="preserve">       dix       cinq    </w:t>
      </w:r>
    </w:p>
    <w:sectPr w:rsidR="007909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8F8D" w14:textId="77777777" w:rsidR="001A5ADC" w:rsidRDefault="001A5ADC">
      <w:r>
        <w:separator/>
      </w:r>
    </w:p>
  </w:endnote>
  <w:endnote w:type="continuationSeparator" w:id="0">
    <w:p w14:paraId="79D5279F" w14:textId="77777777" w:rsidR="001A5ADC" w:rsidRDefault="001A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1026" w14:textId="77777777" w:rsidR="00000000" w:rsidRDefault="001A5AD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1288" w14:textId="77777777" w:rsidR="001A5ADC" w:rsidRDefault="001A5ADC">
      <w:r>
        <w:separator/>
      </w:r>
    </w:p>
  </w:footnote>
  <w:footnote w:type="continuationSeparator" w:id="0">
    <w:p w14:paraId="2F4D3F71" w14:textId="77777777" w:rsidR="001A5ADC" w:rsidRDefault="001A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282D" w14:textId="77777777" w:rsidR="00000000" w:rsidRDefault="001A5AD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44516"/>
    <w:multiLevelType w:val="hybridMultilevel"/>
    <w:tmpl w:val="66043946"/>
    <w:lvl w:ilvl="0" w:tplc="9A6A5200">
      <w:start w:val="1"/>
      <w:numFmt w:val="bullet"/>
      <w:lvlText w:val="●"/>
      <w:lvlJc w:val="left"/>
      <w:pPr>
        <w:ind w:left="720" w:hanging="360"/>
      </w:pPr>
    </w:lvl>
    <w:lvl w:ilvl="1" w:tplc="620CCD80">
      <w:start w:val="1"/>
      <w:numFmt w:val="bullet"/>
      <w:lvlText w:val="○"/>
      <w:lvlJc w:val="left"/>
      <w:pPr>
        <w:ind w:left="1440" w:hanging="360"/>
      </w:pPr>
    </w:lvl>
    <w:lvl w:ilvl="2" w:tplc="3A2626A8">
      <w:start w:val="1"/>
      <w:numFmt w:val="bullet"/>
      <w:lvlText w:val="■"/>
      <w:lvlJc w:val="left"/>
      <w:pPr>
        <w:ind w:left="2160" w:hanging="360"/>
      </w:pPr>
    </w:lvl>
    <w:lvl w:ilvl="3" w:tplc="68086AAC">
      <w:start w:val="1"/>
      <w:numFmt w:val="bullet"/>
      <w:lvlText w:val="●"/>
      <w:lvlJc w:val="left"/>
      <w:pPr>
        <w:ind w:left="2880" w:hanging="360"/>
      </w:pPr>
    </w:lvl>
    <w:lvl w:ilvl="4" w:tplc="B7DAC604">
      <w:start w:val="1"/>
      <w:numFmt w:val="bullet"/>
      <w:lvlText w:val="○"/>
      <w:lvlJc w:val="left"/>
      <w:pPr>
        <w:ind w:left="3600" w:hanging="360"/>
      </w:pPr>
    </w:lvl>
    <w:lvl w:ilvl="5" w:tplc="2BF232CA">
      <w:start w:val="1"/>
      <w:numFmt w:val="bullet"/>
      <w:lvlText w:val="■"/>
      <w:lvlJc w:val="left"/>
      <w:pPr>
        <w:ind w:left="4320" w:hanging="360"/>
      </w:pPr>
    </w:lvl>
    <w:lvl w:ilvl="6" w:tplc="B64C1B86">
      <w:start w:val="1"/>
      <w:numFmt w:val="bullet"/>
      <w:lvlText w:val="●"/>
      <w:lvlJc w:val="left"/>
      <w:pPr>
        <w:ind w:left="5040" w:hanging="360"/>
      </w:pPr>
    </w:lvl>
    <w:lvl w:ilvl="7" w:tplc="2EEC7F3C">
      <w:start w:val="1"/>
      <w:numFmt w:val="bullet"/>
      <w:lvlText w:val="●"/>
      <w:lvlJc w:val="left"/>
      <w:pPr>
        <w:ind w:left="5760" w:hanging="360"/>
      </w:pPr>
    </w:lvl>
    <w:lvl w:ilvl="8" w:tplc="99807166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E1"/>
    <w:rsid w:val="001A5ADC"/>
    <w:rsid w:val="00235CB5"/>
    <w:rsid w:val="007909E1"/>
    <w:rsid w:val="00AF56D6"/>
    <w:rsid w:val="00E2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5125"/>
  <w15:docId w15:val="{8C323F04-0A34-46A0-8270-0941AD9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chiffres 1-30</dc:title>
  <dc:creator>Vanessa Samandi</dc:creator>
  <cp:lastModifiedBy>Vanessa Samandi</cp:lastModifiedBy>
  <cp:revision>3</cp:revision>
  <dcterms:created xsi:type="dcterms:W3CDTF">2021-01-09T21:11:00Z</dcterms:created>
  <dcterms:modified xsi:type="dcterms:W3CDTF">2021-01-09T21:14:00Z</dcterms:modified>
</cp:coreProperties>
</file>