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2847"/>
      </w:tblGrid>
      <w:tr w:rsidR="00426D72" w14:paraId="088FE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14:paraId="0AACC6B4" w14:textId="77777777" w:rsidR="00426D72" w:rsidRDefault="004816FC">
            <w:pPr>
              <w:pStyle w:val="NameDatePeriod"/>
            </w:pPr>
            <w:r>
              <w:t>Name: ___________________________________</w:t>
            </w:r>
          </w:p>
        </w:tc>
        <w:tc>
          <w:tcPr>
            <w:tcW w:w="0" w:type="auto"/>
          </w:tcPr>
          <w:p w14:paraId="214FAC40" w14:textId="77777777" w:rsidR="00426D72" w:rsidRDefault="004816FC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14:paraId="141D01D1" w14:textId="77777777" w:rsidR="00426D72" w:rsidRDefault="004816FC">
      <w:pPr>
        <w:pStyle w:val="PuzzleTitle"/>
      </w:pPr>
      <w:r>
        <w:t>Au zoo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26D72" w14:paraId="37917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7DB60FB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6243D8B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6759FED2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0291ABEA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97CD985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35B18EEC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7C4C8C6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3575A5A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9320370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6EBACA3C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0EED44E1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3F782090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E861052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782D1C16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59B7365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67A6F030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A593D14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C88E15D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4A3A6FFF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3EE760DB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D7B7585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4583F7E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88885E4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8852962" w14:textId="77777777" w:rsidR="00426D72" w:rsidRDefault="004816FC">
            <w:pPr>
              <w:pStyle w:val="PuzzleMatrixLarge"/>
            </w:pPr>
            <w:r>
              <w:t>1</w:t>
            </w:r>
          </w:p>
        </w:tc>
      </w:tr>
      <w:tr w:rsidR="00426D72" w14:paraId="5B9EA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3CA99C0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E79581A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4035D93A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CDB629B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762BAA9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19FC407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9302A31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7CF77FC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D3AE4C0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67666A4C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F08C990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6F297EFD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25F99C69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73F21C38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2A317367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4624EEFD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1F13F12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F0D633D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FA502DC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286B9AC0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431C6FB9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4F6D9FC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D1560D9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38316FE6" w14:textId="77777777" w:rsidR="00426D72" w:rsidRDefault="004816FC">
            <w:pPr>
              <w:pStyle w:val="PuzzleMatrixLarge"/>
            </w:pPr>
            <w:r>
              <w:t>L</w:t>
            </w:r>
          </w:p>
        </w:tc>
      </w:tr>
      <w:tr w:rsidR="00426D72" w14:paraId="15A2F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0CD8015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6B7AA2E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F0866A1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055DFA5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971766A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0D88033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7CBAE723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94215EA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674F7092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6D9E8493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7550FF0C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3F55751B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C7A6F7D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013F0B8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6806824E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5CC1E4C4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15722BC4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5805BBA5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6EFC80AE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67E187F2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2294F1E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5CD0393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750ED16D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485372F" w14:textId="77777777" w:rsidR="00426D72" w:rsidRDefault="004816FC">
            <w:pPr>
              <w:pStyle w:val="PuzzleMatrixLarge"/>
            </w:pPr>
            <w:r>
              <w:t>I</w:t>
            </w:r>
          </w:p>
        </w:tc>
      </w:tr>
      <w:tr w:rsidR="00426D72" w14:paraId="4AB88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8183BC8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4BA222D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33BDECDE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834D64B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3E0DC653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317E3824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23C9CB0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A53DD15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7E5563F7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CE8E5F4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DCA98C7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0541402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4908B89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845D573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7A1A459C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5CED71A6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1C2DD070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4A21814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982845D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F1CE078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1DC18A9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3AAE6A8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2E5F9E03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53DB0E8" w14:textId="77777777" w:rsidR="00426D72" w:rsidRDefault="004816FC">
            <w:pPr>
              <w:pStyle w:val="PuzzleMatrixLarge"/>
            </w:pPr>
            <w:r>
              <w:t>O</w:t>
            </w:r>
          </w:p>
        </w:tc>
      </w:tr>
      <w:tr w:rsidR="00426D72" w14:paraId="3A8DF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48494B2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D4934C7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C7A6E0A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FDC54DF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12B09D52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1C901002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DC2DF90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807720E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70AF3549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C9C2630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D71ABDE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6CDB58D5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5EBE6E1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6051730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7C5750EB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CC84853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A8B62DB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005C4913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6F6C0563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E179C9B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ADFAEEB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2462139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77555DC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B6B9DB6" w14:textId="77777777" w:rsidR="00426D72" w:rsidRDefault="004816FC">
            <w:pPr>
              <w:pStyle w:val="PuzzleMatrixLarge"/>
            </w:pPr>
            <w:r>
              <w:t>N</w:t>
            </w:r>
          </w:p>
        </w:tc>
      </w:tr>
      <w:tr w:rsidR="00426D72" w14:paraId="1F94E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390A3B3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EE5086F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3814E4A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2A516B2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62646BC6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1878536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70E533E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B9C3735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2FEC33F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2951D4E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D9215DF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85DF25E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727B86B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79DACA84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9982E80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E3CCAC7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3D3C0BCF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39DE408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B41ECF6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4B2C5BFA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7FD17203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10FE862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A52C4D9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456C373" w14:textId="77777777" w:rsidR="00426D72" w:rsidRDefault="004816FC">
            <w:pPr>
              <w:pStyle w:val="PuzzleMatrixLarge"/>
            </w:pPr>
            <w:r>
              <w:t>R</w:t>
            </w:r>
          </w:p>
        </w:tc>
      </w:tr>
      <w:tr w:rsidR="00426D72" w14:paraId="22E0BC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F7FB87C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1D540BE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D218EBD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B6DE113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160457C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355666A3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EAC44B8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41D527F3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96A7EB4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758B88AB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506FAB1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77CC016F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685FF4CF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443FA235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83EB281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7852E43D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F0AEF26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0185495E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15C5657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E693479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50F0EDA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4DB995A4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63AE8340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38EE23D0" w14:textId="77777777" w:rsidR="00426D72" w:rsidRDefault="004816FC">
            <w:pPr>
              <w:pStyle w:val="PuzzleMatrixLarge"/>
            </w:pPr>
            <w:r>
              <w:t>I</w:t>
            </w:r>
          </w:p>
        </w:tc>
      </w:tr>
      <w:tr w:rsidR="00426D72" w14:paraId="69344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29FED7B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6C664712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AC17101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A1909C1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D981B84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F6447BC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6520B449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32B14F2E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7375873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1490B39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A403C35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D52A76E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6EDF4AA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11CFDF19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EAE848A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381FA6C2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14D276F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7EEA7AF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9A3E707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FE2B429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772660B5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1658FB77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EB3B382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EFA73AA" w14:textId="77777777" w:rsidR="00426D72" w:rsidRDefault="004816FC">
            <w:pPr>
              <w:pStyle w:val="PuzzleMatrixLarge"/>
            </w:pPr>
            <w:r>
              <w:t>I</w:t>
            </w:r>
          </w:p>
        </w:tc>
      </w:tr>
      <w:tr w:rsidR="00426D72" w14:paraId="28D5E5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4B86E9A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277B376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52C5B1B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1AFFF37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7DEBABE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6AEFC17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209DBDD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F44A180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6F47AC5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C16DE84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346326AD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ACF8194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5AAF696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6AC2C0F1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4C70BF55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C68FB4B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027D36CE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8AC260D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1F3C7075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CB2F7AB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28D439AF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70B5AB0A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46F8EE1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6C9051C" w14:textId="77777777" w:rsidR="00426D72" w:rsidRDefault="004816FC">
            <w:pPr>
              <w:pStyle w:val="PuzzleMatrixLarge"/>
            </w:pPr>
            <w:r>
              <w:t>R</w:t>
            </w:r>
          </w:p>
        </w:tc>
      </w:tr>
      <w:tr w:rsidR="00426D72" w14:paraId="60AEB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0E29E60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0E28439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CF72CCB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17E1010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C3AEA26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B359C11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2B12738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13A7086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9FBB512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85E5F0F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771B564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2048893C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19C5765A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475A0CF9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4B081B9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626D8B2B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F80DF38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2E001EB8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55A7353C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AB22813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FB81C3E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5207156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8A898A1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06F42EA9" w14:textId="77777777" w:rsidR="00426D72" w:rsidRDefault="004816FC">
            <w:pPr>
              <w:pStyle w:val="PuzzleMatrixLarge"/>
            </w:pPr>
            <w:r>
              <w:t>O</w:t>
            </w:r>
          </w:p>
        </w:tc>
      </w:tr>
      <w:tr w:rsidR="00426D72" w14:paraId="340EF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29E9D030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9E47D4F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1DA7F833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FE96E5B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93B6AE1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7802111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59814F28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0C6A465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6F9DA1FC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D5C44F3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7CDD042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DBB2D60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0C87499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52DD851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1AD060E3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721A68D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0FF5100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DD36EC7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034D92DA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2075E68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FBD91DF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69223E8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F78338D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15E91DF" w14:textId="77777777" w:rsidR="00426D72" w:rsidRDefault="004816FC">
            <w:pPr>
              <w:pStyle w:val="PuzzleMatrixLarge"/>
            </w:pPr>
            <w:r>
              <w:t>R</w:t>
            </w:r>
          </w:p>
        </w:tc>
      </w:tr>
      <w:tr w:rsidR="00426D72" w14:paraId="5E73B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D07C25E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6DB860B2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5562709E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C87433A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2C2ADC24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034C2347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AF2183D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4988D8A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7B7ACC82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31048E37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16D0988B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5B78C7B0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39197CF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4379B71E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F72C85A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17CDEFD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0E8375E4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644E6778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2EE456EA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8E70D34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2F22E3A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FE43299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075F505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384587B3" w14:textId="77777777" w:rsidR="00426D72" w:rsidRDefault="004816FC">
            <w:pPr>
              <w:pStyle w:val="PuzzleMatrixLarge"/>
            </w:pPr>
            <w:r>
              <w:t>C</w:t>
            </w:r>
          </w:p>
        </w:tc>
      </w:tr>
      <w:tr w:rsidR="00426D72" w14:paraId="532FC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176A5C72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6693D94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E6C517F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C7F6335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E0DBBA6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FE4AF82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032E1720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A39D4B5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7A1F26F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ADE4C29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1D1CB7CF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71C43DCA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0835410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93CB006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48399139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638516A4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03C270BE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56BD05C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4254120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4402B16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CC1C940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152896B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66EC0BD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1E4D798" w14:textId="77777777" w:rsidR="00426D72" w:rsidRDefault="004816FC">
            <w:pPr>
              <w:pStyle w:val="PuzzleMatrixLarge"/>
            </w:pPr>
            <w:r>
              <w:t>T</w:t>
            </w:r>
          </w:p>
        </w:tc>
      </w:tr>
      <w:tr w:rsidR="00426D72" w14:paraId="3DAAE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9EF55E0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DBE7188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E162B40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2385FC9C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638B5A6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89D9E5D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41D10F55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0C45F68A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30FCA9F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FDD2255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217AF85D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596C754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4699632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1B3A3E0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43A2AC8E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2C297CE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E4699F9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58D9AA8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6472F785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298E9703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E4424EE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749AC4E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6064111D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9F16B36" w14:textId="77777777" w:rsidR="00426D72" w:rsidRDefault="004816FC">
            <w:pPr>
              <w:pStyle w:val="PuzzleMatrixLarge"/>
            </w:pPr>
            <w:r>
              <w:t>N</w:t>
            </w:r>
          </w:p>
        </w:tc>
      </w:tr>
      <w:tr w:rsidR="00426D72" w14:paraId="61643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FD7A9F9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FA09882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F07B85F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6390C2C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3594D0F9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921A3E5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0A994DF4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3650413D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FE39275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18766F6B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129D1857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FBB8B7C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48E2F1A2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55CA8AC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EBF99A4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775E32C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3098EA79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7567F57A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0413B23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51868442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08CA9F3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F609E2E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58A10873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34CE1765" w14:textId="77777777" w:rsidR="00426D72" w:rsidRDefault="004816FC">
            <w:pPr>
              <w:pStyle w:val="PuzzleMatrixLarge"/>
            </w:pPr>
            <w:r>
              <w:t>G</w:t>
            </w:r>
          </w:p>
        </w:tc>
      </w:tr>
      <w:tr w:rsidR="00426D72" w14:paraId="5E407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D4E9E51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2C1C6570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86C55A0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F1DB018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40F961CF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3A2A1AEA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C575F3E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EEDBE5E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41ACE4E7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0D65A12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5A4A2A72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A4B434F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4621D1E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2303E590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78A7ABC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6936BB1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209746A3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67D8CD1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9901134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26F0EB95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38A77FE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7229FBF9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FB48235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AF403BE" w14:textId="77777777" w:rsidR="00426D72" w:rsidRDefault="004816FC">
            <w:pPr>
              <w:pStyle w:val="PuzzleMatrixLarge"/>
            </w:pPr>
            <w:r>
              <w:t>O</w:t>
            </w:r>
          </w:p>
        </w:tc>
      </w:tr>
      <w:tr w:rsidR="00426D72" w14:paraId="7AE4F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B23D2AF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5856716B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749FACE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C2757A6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C5A5897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4105782A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9DFBEE6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67AB36A6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E5C67E1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2A09F9F5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5BC6EFF6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9F0A6E7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203FD365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B9D9DB0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8B7342A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759172F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1FDB3D85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38D3C9D2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FF2411A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7BB844AE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672FB6ED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C899BB5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6274107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1AF66DF5" w14:textId="77777777" w:rsidR="00426D72" w:rsidRDefault="004816FC">
            <w:pPr>
              <w:pStyle w:val="PuzzleMatrixLarge"/>
            </w:pPr>
            <w:r>
              <w:t>H</w:t>
            </w:r>
          </w:p>
        </w:tc>
      </w:tr>
      <w:tr w:rsidR="00426D72" w14:paraId="3EA54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3DD4C217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2626C29A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804440B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6B33962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74AD20D7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30D1D9CF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D9D9DDB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2BDDB96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689DDB3D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0AF09386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4A581F6C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31BA3E5D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0F73E3D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81B9CCD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165B3ADE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4EE1AAF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D8282B6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2DD89D7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57FDAB2F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399D1F1D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BBF6ABC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96E87E9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060D8C7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E6909AF" w14:textId="77777777" w:rsidR="00426D72" w:rsidRDefault="004816FC">
            <w:pPr>
              <w:pStyle w:val="PuzzleMatrixLarge"/>
            </w:pPr>
            <w:r>
              <w:t>R</w:t>
            </w:r>
          </w:p>
        </w:tc>
      </w:tr>
      <w:tr w:rsidR="00426D72" w14:paraId="45843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6655108D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6868CFDB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7FAEE36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0914571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3021BFE4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9CB5E61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29F06CD5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078BE6B2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D1E00CD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3116C8D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6E7E19E9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76B504CA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985B10C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8E5CFFC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368B9FB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43B3BE4E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6198944B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57DF8E8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CC2B931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15476FA2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709263BA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B08DA85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DB3F535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5BD2EABD" w14:textId="77777777" w:rsidR="00426D72" w:rsidRDefault="004816FC">
            <w:pPr>
              <w:pStyle w:val="PuzzleMatrixLarge"/>
            </w:pPr>
            <w:r>
              <w:t>I</w:t>
            </w:r>
          </w:p>
        </w:tc>
      </w:tr>
      <w:tr w:rsidR="00426D72" w14:paraId="69C1D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7B6BB0FF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6D721AFF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4D82AC49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9184BE8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2424BF87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30D45305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C81AA66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7573051C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897FF40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A2832A9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532C5343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6831152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D3C6AC7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1D93507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4D41421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7714ED82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78E884EA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B400C68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3328ADF3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AA617A6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0E60304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30E5D69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9225E63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68BBC40" w14:textId="77777777" w:rsidR="00426D72" w:rsidRDefault="004816FC">
            <w:pPr>
              <w:pStyle w:val="PuzzleMatrixLarge"/>
            </w:pPr>
            <w:r>
              <w:t>G</w:t>
            </w:r>
          </w:p>
        </w:tc>
      </w:tr>
      <w:tr w:rsidR="00426D72" w14:paraId="65446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4D5F74F9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2176359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364B46F1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00ED5DD4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D352C10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6BE8356E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656BD93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08B39556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6C74AB0D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2D3155F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6E7BCE6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3467FCD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42A19072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B2F4F5D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1048D7B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6B49AB3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699F97F9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2A960838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58C6213C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43F5F348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4D82EDFE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2F10523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35EDDB7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96C92B1" w14:textId="77777777" w:rsidR="00426D72" w:rsidRDefault="004816FC">
            <w:pPr>
              <w:pStyle w:val="PuzzleMatrixLarge"/>
            </w:pPr>
            <w:r>
              <w:t>X</w:t>
            </w:r>
          </w:p>
        </w:tc>
      </w:tr>
      <w:tr w:rsidR="00426D72" w14:paraId="00D19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0C6F3B57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22443154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2D252A40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05D29EB6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C1F6E33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5CD3A2AC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E147BF9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32E4D0FB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0F31F8A4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B1C5BB0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9F61394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5059E7C9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41DEDC0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2B36AF86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BF87A2C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673E9AA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7D7E604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09FF753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3E01D1F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67C9EC4D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487B2F19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8CAA5DA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14978E2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AAF4408" w14:textId="77777777" w:rsidR="00426D72" w:rsidRDefault="004816FC">
            <w:pPr>
              <w:pStyle w:val="PuzzleMatrixLarge"/>
            </w:pPr>
            <w:r>
              <w:t>X</w:t>
            </w:r>
          </w:p>
        </w:tc>
      </w:tr>
      <w:tr w:rsidR="00426D72" w14:paraId="68D86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0392797C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254B4312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358D147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11617324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28ADBE1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4224299" w14:textId="77777777" w:rsidR="00426D72" w:rsidRDefault="004816FC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161A4BA" w14:textId="77777777" w:rsidR="00426D72" w:rsidRDefault="004816FC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09F92F71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379DBA8C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90A650D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5ED3758B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71513CD2" w14:textId="77777777" w:rsidR="00426D72" w:rsidRDefault="004816FC">
            <w:pPr>
              <w:pStyle w:val="PuzzleMatrixLarge"/>
            </w:pPr>
            <w:r>
              <w:t>1</w:t>
            </w:r>
          </w:p>
        </w:tc>
        <w:tc>
          <w:tcPr>
            <w:tcW w:w="100" w:type="dxa"/>
            <w:vAlign w:val="center"/>
          </w:tcPr>
          <w:p w14:paraId="549730A2" w14:textId="77777777" w:rsidR="00426D72" w:rsidRDefault="004816FC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4731A9DE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74E7C85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90BD01B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553B9B30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6ABD522F" w14:textId="77777777" w:rsidR="00426D72" w:rsidRDefault="004816FC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C06B56E" w14:textId="77777777" w:rsidR="00426D72" w:rsidRDefault="004816FC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86B2D6E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2BAA12A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3CC597AF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358DCBC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0318C8B4" w14:textId="77777777" w:rsidR="00426D72" w:rsidRDefault="004816FC">
            <w:pPr>
              <w:pStyle w:val="PuzzleMatrixLarge"/>
            </w:pPr>
            <w:r>
              <w:t>R</w:t>
            </w:r>
          </w:p>
        </w:tc>
      </w:tr>
      <w:tr w:rsidR="00426D72" w14:paraId="70DAC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14:paraId="5030C3D2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9D52527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0FF4F85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5D9A48A7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02E21660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6810870" w14:textId="77777777" w:rsidR="00426D72" w:rsidRDefault="004816FC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F2D86F0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09E4BEC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33D3996B" w14:textId="77777777" w:rsidR="00426D72" w:rsidRDefault="004816FC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7B15AF0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9FA8473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2AB812C2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2B4744A" w14:textId="77777777" w:rsidR="00426D72" w:rsidRDefault="004816FC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FDE3698" w14:textId="77777777" w:rsidR="00426D72" w:rsidRDefault="004816FC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AE1147F" w14:textId="77777777" w:rsidR="00426D72" w:rsidRDefault="004816FC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7DC3D95" w14:textId="77777777" w:rsidR="00426D72" w:rsidRDefault="004816FC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273330C2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1E23BB8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0F19F95C" w14:textId="77777777" w:rsidR="00426D72" w:rsidRDefault="004816FC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27FE71B" w14:textId="77777777" w:rsidR="00426D72" w:rsidRDefault="004816FC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FD1E8DA" w14:textId="77777777" w:rsidR="00426D72" w:rsidRDefault="004816FC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2DEB85B" w14:textId="77777777" w:rsidR="00426D72" w:rsidRDefault="004816FC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555347A2" w14:textId="77777777" w:rsidR="00426D72" w:rsidRDefault="004816FC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76F0041D" w14:textId="77777777" w:rsidR="00426D72" w:rsidRDefault="004816FC">
            <w:pPr>
              <w:pStyle w:val="PuzzleMatrixLarge"/>
            </w:pPr>
            <w:r>
              <w:t>D</w:t>
            </w:r>
          </w:p>
        </w:tc>
      </w:tr>
    </w:tbl>
    <w:p w14:paraId="14F02035" w14:textId="77777777" w:rsidR="00426D72" w:rsidRDefault="004816FC">
      <w:pPr>
        <w:pStyle w:val="WordBankLarge"/>
      </w:pPr>
      <w:r>
        <w:t xml:space="preserve">   1    </w:t>
      </w:r>
      <w:r>
        <w:t>   </w:t>
      </w:r>
      <w:proofErr w:type="spellStart"/>
      <w:r>
        <w:t>elle</w:t>
      </w:r>
      <w:proofErr w:type="spellEnd"/>
      <w:r>
        <w:t> </w:t>
      </w:r>
      <w:proofErr w:type="spellStart"/>
      <w:r>
        <w:t>est</w:t>
      </w:r>
      <w:proofErr w:type="spellEnd"/>
      <w:r>
        <w:t>       </w:t>
      </w:r>
      <w:proofErr w:type="spellStart"/>
      <w:r>
        <w:t>il</w:t>
      </w:r>
      <w:proofErr w:type="spellEnd"/>
      <w:r>
        <w:t> </w:t>
      </w:r>
      <w:proofErr w:type="spellStart"/>
      <w:r>
        <w:t>est</w:t>
      </w:r>
      <w:proofErr w:type="spellEnd"/>
      <w:r>
        <w:t>       grand       petit       </w:t>
      </w:r>
      <w:proofErr w:type="spellStart"/>
      <w:r>
        <w:t>gentil</w:t>
      </w:r>
      <w:proofErr w:type="spellEnd"/>
      <w:r>
        <w:t>       </w:t>
      </w:r>
      <w:proofErr w:type="spellStart"/>
      <w:r>
        <w:t>dangereux</w:t>
      </w:r>
      <w:proofErr w:type="spellEnd"/>
      <w:r>
        <w:t>       intelligent       crocodile       </w:t>
      </w:r>
      <w:proofErr w:type="spellStart"/>
      <w:r>
        <w:t>pingouin</w:t>
      </w:r>
      <w:proofErr w:type="spellEnd"/>
      <w:r>
        <w:t>       panda       elephant       lion       ours       </w:t>
      </w:r>
      <w:proofErr w:type="spellStart"/>
      <w:r>
        <w:t>tigre</w:t>
      </w:r>
      <w:proofErr w:type="spellEnd"/>
      <w:r>
        <w:t xml:space="preserve">    </w:t>
      </w:r>
    </w:p>
    <w:sectPr w:rsidR="00426D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14A8" w14:textId="77777777" w:rsidR="004816FC" w:rsidRDefault="004816FC">
      <w:r>
        <w:separator/>
      </w:r>
    </w:p>
  </w:endnote>
  <w:endnote w:type="continuationSeparator" w:id="0">
    <w:p w14:paraId="7C0200AD" w14:textId="77777777" w:rsidR="004816FC" w:rsidRDefault="0048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271C" w14:textId="77777777" w:rsidR="00000000" w:rsidRDefault="004816F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B0F10" w14:textId="77777777" w:rsidR="004816FC" w:rsidRDefault="004816FC">
      <w:r>
        <w:separator/>
      </w:r>
    </w:p>
  </w:footnote>
  <w:footnote w:type="continuationSeparator" w:id="0">
    <w:p w14:paraId="646F6745" w14:textId="77777777" w:rsidR="004816FC" w:rsidRDefault="0048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A441" w14:textId="77777777" w:rsidR="00000000" w:rsidRDefault="004816F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C5016"/>
    <w:multiLevelType w:val="hybridMultilevel"/>
    <w:tmpl w:val="50820500"/>
    <w:lvl w:ilvl="0" w:tplc="1A661628">
      <w:start w:val="1"/>
      <w:numFmt w:val="bullet"/>
      <w:lvlText w:val="●"/>
      <w:lvlJc w:val="left"/>
      <w:pPr>
        <w:ind w:left="720" w:hanging="360"/>
      </w:pPr>
    </w:lvl>
    <w:lvl w:ilvl="1" w:tplc="5E8472D0">
      <w:start w:val="1"/>
      <w:numFmt w:val="bullet"/>
      <w:lvlText w:val="○"/>
      <w:lvlJc w:val="left"/>
      <w:pPr>
        <w:ind w:left="1440" w:hanging="360"/>
      </w:pPr>
    </w:lvl>
    <w:lvl w:ilvl="2" w:tplc="13DC2CAA">
      <w:start w:val="1"/>
      <w:numFmt w:val="bullet"/>
      <w:lvlText w:val="■"/>
      <w:lvlJc w:val="left"/>
      <w:pPr>
        <w:ind w:left="2160" w:hanging="360"/>
      </w:pPr>
    </w:lvl>
    <w:lvl w:ilvl="3" w:tplc="CB2E2080">
      <w:start w:val="1"/>
      <w:numFmt w:val="bullet"/>
      <w:lvlText w:val="●"/>
      <w:lvlJc w:val="left"/>
      <w:pPr>
        <w:ind w:left="2880" w:hanging="360"/>
      </w:pPr>
    </w:lvl>
    <w:lvl w:ilvl="4" w:tplc="2B886132">
      <w:start w:val="1"/>
      <w:numFmt w:val="bullet"/>
      <w:lvlText w:val="○"/>
      <w:lvlJc w:val="left"/>
      <w:pPr>
        <w:ind w:left="3600" w:hanging="360"/>
      </w:pPr>
    </w:lvl>
    <w:lvl w:ilvl="5" w:tplc="2C2C0952">
      <w:start w:val="1"/>
      <w:numFmt w:val="bullet"/>
      <w:lvlText w:val="■"/>
      <w:lvlJc w:val="left"/>
      <w:pPr>
        <w:ind w:left="4320" w:hanging="360"/>
      </w:pPr>
    </w:lvl>
    <w:lvl w:ilvl="6" w:tplc="F97CA79A">
      <w:start w:val="1"/>
      <w:numFmt w:val="bullet"/>
      <w:lvlText w:val="●"/>
      <w:lvlJc w:val="left"/>
      <w:pPr>
        <w:ind w:left="5040" w:hanging="360"/>
      </w:pPr>
    </w:lvl>
    <w:lvl w:ilvl="7" w:tplc="4C20E2B0">
      <w:start w:val="1"/>
      <w:numFmt w:val="bullet"/>
      <w:lvlText w:val="●"/>
      <w:lvlJc w:val="left"/>
      <w:pPr>
        <w:ind w:left="5760" w:hanging="360"/>
      </w:pPr>
    </w:lvl>
    <w:lvl w:ilvl="8" w:tplc="05C8488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72"/>
    <w:rsid w:val="00426D72"/>
    <w:rsid w:val="004816FC"/>
    <w:rsid w:val="00B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891B"/>
  <w15:docId w15:val="{2A1F5993-0E8F-4F12-A502-503B909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zoo</dc:title>
  <dc:creator>Vanessa Samandi</dc:creator>
  <cp:lastModifiedBy>Vanessa Samandi</cp:lastModifiedBy>
  <cp:revision>2</cp:revision>
  <dcterms:created xsi:type="dcterms:W3CDTF">2020-05-09T20:53:00Z</dcterms:created>
  <dcterms:modified xsi:type="dcterms:W3CDTF">2020-05-09T20:53:00Z</dcterms:modified>
</cp:coreProperties>
</file>